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4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― Jezusowi Szymon Piotr i inny uczeń. ― Zaś uczeń ów był znany ― arcykapłanowi, i razem wszedł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Jezusem na ― dziedziniec ― arcykapłana,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zaś Jezusem Szymon Piotr i inny uczeń zaś uczeń ten był znany arcykapłanowi i wszedł razem z Jezusem na dziedziniec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Jezusem Szymon Piotr* oraz inny uczeń.** Uczeń ten zaś był znany arcykapłanowi, stąd też wszedł z Jezusem na dziedziniec arcykapłana;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zaś Jezusowi Szymon Piotr i inny uczeń. Zaś uczeń ów był znajomy arcykapłanowi, i razem wszedł z Jezusem na dziedziniec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zaś Jezusem Szymon Piotr i inny uczeń zaś uczeń ten był znany arcykapłanowi i wszedł razem z Jezusem na dziedziniec arcykapłana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26:58&lt;/x&gt;; &lt;x&gt;480 14:54&lt;/x&gt;; &lt;x&gt;490 22:54-55&lt;/x&gt;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inny uczeń, ἄλλος μαθητής, być może Jan, autor Ewangelii, por. &lt;x&gt;500 20:2&lt;/x&gt;;&lt;x&gt;500 21:24&lt;/x&gt;; jego znajomość z arcykapłanem może być powodem, dla którego, jak żaden z innych ewangelistów, opisuje krążenie Jezusa między Annaszem a Kajfaszem.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2024-05-15T13:18:32Z</dcterms:modified>
</cp:coreProperties>
</file>