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00"/>
        <w:gridCol w:w="5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Piotr stanął przy ― drzwiach na zewnątrz. Odszedł więc ― uczeń ― inny ― znany ― arcykapłanowi i powiedział ― odźwiernej, i wprowadził ―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ten inny który był znany arcykapłanowi i powiedział odźwiernej i wprowadził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przy bramie na zewnątrz. Wyszedł więc ten inny uczeń, znajomy arcykapłana,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stał przy drzwiach na zewnątrz. Wyszedł więc uczeń, (ten) znajomy arcykapłana i rzekł odźwiernej i wprowadził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 wyszedł więc uczeń (ten) inny który był znany arcykapłanowi i powiedział odźwiernej i wprowadził Piotra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przy bramie na zewnątrz. Wyszedł więc ten inny uczeń, znajomy arcykapłana,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stał na zewnątrz u drzwi. Wtedy wyszedł ten drugi uczeń, który był znany najwyższemu kapłanowi, pomówił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stał u drzwi na dworze. Wyszedł tedy on drugi uczeń, który był znajomy najwyższemu kapłanowi, i mówił z odźwierną, i wprowadził tam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stał u drzwi na dworze. Wyszedł tedy drugi uczeń, który był znajomy nawyższemu kapłanowi, i rzekł odźwiernej,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Piotr zatrzymał się przed bramą, na zewnątrz. Wszedł więc ów drugi uczeń, znany arcykapłanowi, pomówił z odźwierną i wprowadził Piotra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stał na zewnątrz przed bramą. Wyszedł więc ten drugi uczeń, który był znany arcykapłanowi, i porozmawiał z odźwierną,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stał na zewnątrz przed bramą. Wyszedł więc ten drugi uczeń, znany arcykapłanowi, porozmawiał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natomiast pozostał na zewnątrz przy bramie. Ten inny uczeń, znany najwyższemu kapłanowi, wrócił jednak, porozmawiał z odźwierną i wprowadził Piotra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natomiast stał przy bramie na zewnątrz. Wtedy ten drugi uczeń, znajomy arcykapłana, wyszedł, powiedział parę słów dozorczyni i wprowadził Piotra.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natomiast zatrzymał się na zewnątrz, przed bramą. Wtedy ten uczeń znany arcykapłanowi wyszedł, poprosił odźwierną i wprowadził Piotra na dziedziniec.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zatrzymał się na zewnątrz, pod bramą. Wyszedł więc ten drugi uczeń, znany najwyższemu kapłanowi, pomówił z odźwierną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ж стояв біля воріт іззовні. Вийшов учень, який був знайомий архиєреєві, сказав воротареві і ввів Петра.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Petros od przedtem stał istotnie ku drzwiom na zewnątrz. Wyszedł więc ten uczeń, ten inny, ten znajomy prapoczątkowego kapłana, i rzekł odźwiernej, i wwiódł tego Petrosa.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stał przy drzwiach na zewnątrz. Zatem wyszedł ów inny uczeń, który był znajomym arcykapłana oraz powiedział coś odźwiernej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Kefa stał na zewnątrz przy bramie. Więc ten drugi talmid, znany kohenowi hagadolowi, wyszedł z powrotem na zewnątrz i porozmawiał z kobietą pilnującą bramy, a potem wprowadził Kefę do środka.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stał na zewnątrz przy drzwiach. Toteż ów drugi uczeń, znany arcykapłanowi, wyszedł i porozmawiał z odźwierną, i wprowadził Piotra.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Piotr został za bramą. Drugi uczeń porozmawiał jednak z kobietą pełniącą służbę przy drzwiach i po chwili wprowadził na dziedziniec również Piotra.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2024-05-19T16:39:27Z</dcterms:modified>
</cp:coreProperties>
</file>