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1"/>
        <w:gridCol w:w="3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2024-05-18T23:04:40Z</dcterms:modified>
</cp:coreProperties>
</file>