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1"/>
        <w:gridCol w:w="4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― Magdalena zwiastując ― uczniom, że: Zobaczyłam ― Pana, i 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idzie więc i oznajmia uczniom, że zobaczyła Pana i że jej to powiedział!*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Mariam Magdalena zwiastując uczniom, że: Ujrzałam Pana, i to (co) powiedział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&lt;x&gt;500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2024-05-15T12:39:08Z</dcterms:modified>
</cp:coreProperties>
</file>