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01"/>
        <w:gridCol w:w="41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już trzeci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[raz]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został uwidoczniony Jezus ― uczniom zostawszy podniesionym z  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już trzeci raz został ukazany Jezus uczniom Jego zostawszy podniesionym z 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to już trzeci raz,* jak Jezus ukazał się uczniom (jako) wzbudzony z martwych.**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już trzeci (raz) pokazał się Jezus uczniom podniósłszy się z martwych.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już trzeci (raz) został ukazany Jezus uczniom Jego zostawszy podniesionym z 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to już trzeci raz, jak Jezus ukazał się uczniom po swoim zmartwychwstaniu.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już trzeci raz,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Jezus ukazał się swoim uczniom po zmartwychwstaniu.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toć już trzeci raz ukazał się Jezus uczniom swoim po zmartwychwstaniu.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już trzeci raz okazał się Jezus uczniom swoim, powstawszy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już trzeci raz Jezus ukazał się uczniom od chwili, gdy zmartwychwstał.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 to już raz ukazał się Jezus uczniom swoim po wzbudzeniu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już trzeci raz Jezus ukazał się uczniom po swoim zmartwychwstaniu.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już po raz trzeci Pan objawił się uczniom po swoim zmartwychwstaniu.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już trzeci raz po zmartwychwstaniu objawił się Jezus uczniom.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już po raz trzeci po zmartwychwstaniu ukazał się Jezus uczniom.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już po raz trzeci ukazał się Jezus uczniom po zmartwychwstaniu.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вже втретє з'явився Ісус учням після воскресіння з мертвих.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już po raz trzeci został ujawniony niewiadomy Iesus uczniom wzbudzony w górę z 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już trzeci raz Jezus ukazał się swoim uczniom, kiedy podniósł się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to już trzeci raz, gdy Jeszua ukazał się talmidim po zmartwychwstaniu.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już trzeci raz Jezus ukazał się uczniom po wskrzeszeniu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sposób, już po raz trzeci od czasu swojego zmartwychwstania, Jezus ukazał się uczniom.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20:19&lt;/x&gt;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2:22&lt;/x&gt;; &lt;x&gt;510 2:24&lt;/x&gt;; &lt;x&gt;520 4:25&lt;/x&gt;; &lt;x&gt;520 8:11&lt;/x&gt;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2024-05-18T05:40:37Z</dcterms:modified>
</cp:coreProperties>
</file>