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Jana 21:15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275"/>
        <w:gridCol w:w="547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Kiedy więc zjedli śniadanie, mówi ― Szymonowi Piotrowi ― Jezus: Szymonie </w:t>
            </w:r>
            <w:r>
              <w:rPr>
                <w:rFonts w:ascii="Times New Roman" w:eastAsia="Times New Roman" w:hAnsi="Times New Roman" w:cs="Times New Roman"/>
                <w:noProof w:val="0"/>
                <w:color w:val="A9A9A9"/>
                <w:sz w:val="24"/>
              </w:rPr>
              <w:t xml:space="preserve">[synu] </w:t>
            </w:r>
            <w:r>
              <w:rPr>
                <w:rFonts w:ascii="Times New Roman" w:eastAsia="Times New Roman" w:hAnsi="Times New Roman" w:cs="Times New Roman"/>
                <w:noProof w:val="0"/>
                <w:sz w:val="24"/>
              </w:rPr>
              <w:t xml:space="preserve">Jana, kochasz mnie więcej </w:t>
            </w:r>
            <w:r>
              <w:rPr>
                <w:rFonts w:ascii="Times New Roman" w:eastAsia="Times New Roman" w:hAnsi="Times New Roman" w:cs="Times New Roman"/>
                <w:noProof w:val="0"/>
                <w:color w:val="A9A9A9"/>
                <w:sz w:val="24"/>
              </w:rPr>
              <w:t xml:space="preserve">[od] </w:t>
            </w:r>
            <w:r>
              <w:rPr>
                <w:rFonts w:ascii="Times New Roman" w:eastAsia="Times New Roman" w:hAnsi="Times New Roman" w:cs="Times New Roman"/>
                <w:noProof w:val="0"/>
                <w:sz w:val="24"/>
              </w:rPr>
              <w:t>tych? Mówi Mu: Tak Panie, Ty wiesz, że kocham cię. Mówi mu: Karm ― baranki Me.</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więc zjedli obiad mówi Szymonowi Piotrowi Jezus Szymonie synu Jonasza miłujesz Mnie więcej od tych mówi Mu tak Panie Ty wiesz że okazuję czułość Tobie mówi mu paś baranki moje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więc zjedli śniadanie, Jezus zapytał Szymona Piotra: Szymonie, (synu) Jana, czy kochasz* Mnie bardziej niż ci?** *** Odpowiedział: Tak, Panie! Ty wiesz, że Cię kocham.**** (Pan) na to: Karm moje jagnięta.*****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Gdy więc zjedli śniadanie, mówi Szymonowi Piotrowi Jezus: </w:t>
            </w:r>
            <w:r>
              <w:rPr>
                <w:rFonts w:ascii="Times New Roman" w:eastAsia="Times New Roman" w:hAnsi="Times New Roman" w:cs="Times New Roman"/>
                <w:noProof w:val="0"/>
                <w:color w:val="8B0000"/>
                <w:sz w:val="24"/>
              </w:rPr>
              <w:t>Szymonie (synu) Jana, miłujesz mnie więcej (od) tych?</w:t>
            </w:r>
            <w:r>
              <w:rPr>
                <w:rFonts w:ascii="Times New Roman" w:eastAsia="Times New Roman" w:hAnsi="Times New Roman" w:cs="Times New Roman"/>
                <w:noProof w:val="0"/>
                <w:sz w:val="24"/>
              </w:rPr>
              <w:t xml:space="preserve"> Mówi mu: Tak, Panie, ty wiesz, że kocham cię. Mówi mu: </w:t>
            </w:r>
            <w:r>
              <w:rPr>
                <w:rFonts w:ascii="Times New Roman" w:eastAsia="Times New Roman" w:hAnsi="Times New Roman" w:cs="Times New Roman"/>
                <w:noProof w:val="0"/>
                <w:color w:val="8B0000"/>
                <w:sz w:val="24"/>
              </w:rPr>
              <w:t>Paś baranki me.</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Gdy więc zjedli obiad mówi Szymonowi Piotrowi Jezus Szymonie (synu) Jonasza miłujesz Mnie więcej od tych mówi Mu tak Panie Ty wiesz że okazuję czułość Tobie mówi mu paś baranki moje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czy kochasz Mnie, ἀγαπᾷς με : cz ἀγαπάω też w &lt;x&gt;500 21:16&lt;/x&gt;; w &lt;x&gt;500 21:17&lt;/x&gt; dwukrotnie: φιλεῖς με; kontekst wskazuje, że ἀγαπάω i φιλέω używane są w tym frg. zamiennie.</w:t>
      </w:r>
    </w:p>
  </w:footnote>
  <w:footnote w:id="3">
    <w:p>
      <w:pPr>
        <w:pStyle w:val="FootnoteText"/>
      </w:pPr>
      <w:r>
        <w:rPr>
          <w:rStyle w:val="FootnoteReference"/>
        </w:rPr>
        <w:t>2)</w:t>
      </w:r>
      <w:r>
        <w:t xml:space="preserve"> </w:t>
      </w:r>
      <w:r>
        <w:t>bardziej niż ci, πλέον τούτων, l. bardziej niż te : formy zaim wskazującego οὗτος dla rm, rż i rn w gen. lm są identyczne. W pierwszym przypadku Jezus mógłby nawiązywać do zapewnień Piotra z &lt;x&gt;470 26:33&lt;/x&gt;; &lt;x&gt;480 14:29&lt;/x&gt; (por. &lt;x&gt;490 22:33&lt;/x&gt;; &lt;x&gt;500 13:38&lt;/x&gt;) lub do jego skoku z łodzi, by wpław przypłynąć do Jezusa (&lt;x&gt;500 21:7&lt;/x&gt;); w drugim – do powrotu Piotra do zajęć rybaka: &lt;x&gt;500 21:3&lt;/x&gt;, por. &lt;x&gt;480 10:28-29&lt;/x&gt;.</w:t>
      </w:r>
    </w:p>
  </w:footnote>
  <w:footnote w:id="4">
    <w:p>
      <w:pPr>
        <w:pStyle w:val="FootnoteText"/>
      </w:pPr>
      <w:r>
        <w:rPr>
          <w:rStyle w:val="FootnoteReference"/>
        </w:rPr>
        <w:t>3)</w:t>
      </w:r>
      <w:r>
        <w:t xml:space="preserve"> </w:t>
      </w:r>
      <w:r>
        <w:t>&lt;x&gt;470 26:33&lt;/x&gt;; &lt;x&gt;500 13:37&lt;/x&gt;</w:t>
      </w:r>
    </w:p>
  </w:footnote>
  <w:footnote w:id="5">
    <w:p>
      <w:pPr>
        <w:pStyle w:val="FootnoteText"/>
      </w:pPr>
      <w:r>
        <w:rPr>
          <w:rStyle w:val="FootnoteReference"/>
        </w:rPr>
        <w:t>4)</w:t>
      </w:r>
      <w:r>
        <w:t xml:space="preserve"> </w:t>
      </w:r>
      <w:r>
        <w:t>kocham Cię, φιλῶ σε, to samo słowo &lt;x&gt;500 21:16&lt;/x&gt;, 17.</w:t>
      </w:r>
    </w:p>
  </w:footnote>
  <w:footnote w:id="6">
    <w:p>
      <w:pPr>
        <w:pStyle w:val="FootnoteText"/>
      </w:pPr>
      <w:r>
        <w:rPr>
          <w:rStyle w:val="FootnoteReference"/>
        </w:rPr>
        <w:t>5)</w:t>
      </w:r>
      <w:r>
        <w:t xml:space="preserve"> </w:t>
      </w:r>
      <w:r>
        <w:t>jagnięta, ἀρνία, l. owieczki.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2024-05-15T11:01:34Z</dcterms:modified>
</cp:coreProperties>
</file>