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7"/>
        <w:gridCol w:w="3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2024-04-19T16:09:41Z</dcterms:modified>
</cp:coreProperties>
</file>