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3"/>
        <w:gridCol w:w="3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Mu: Jak może to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Nikodem i rzekł mu: Jak może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2024-04-28T03:53:11Z</dcterms:modified>
</cp:coreProperties>
</file>