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6"/>
        <w:gridCol w:w="4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― kobieta i powiedziała: Nie mam męża. Mówi jej ― Jezus: Dobrze odpowiedziałaś, że "Męża nie mam".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 i powiedziała nie mam męża mówi jej Jezus dobrze powiedziałaś że męża nie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odpowiedziała: Nie mam męża. Jezus na to: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kobieta i rzekła mu: Nie mam męża.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powiedziałaś, że: "Męża nie mam".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 i powiedziała nie mam męża mówi jej Jezus dobrze powiedziałaś że męża nie mam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2024-05-14T22:46:22Z</dcterms:modified>
</cp:coreProperties>
</file>