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2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on, gdy schodził, ― słudzy spotkali go mówiąc, że ― chłopiec jego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schodzi niewolnicy jego wyszli naprzeciw go i oznajmili mówiąc że chłopiec twój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był w drodze,* jego słudzy wyszli mu naprzeciw, mówiąc, że jego dziecko żyje.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zaś on (gdy schodził), niewolnicy jego wyszli naprzeciw mu mówiąc, że chłopiec jego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schodzi niewolnicy jego wyszli naprzeciw go i oznajmili mówiąc że chłopiec twój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był w drodze, jego słudzy wyszli mu naprzeciw mówiąc, że jego dziecko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szedł, jego słudzy wyszli mu naprzeciw i oznajmili: Twoje dziecko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szedł, zabieżeli mu słudzy jego i oznajmili, mówiąc: Dziecię twoje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już zstępował, zabieżeli mu słudzy i oznajmili mówiąc, iż syn jego 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był jeszcze w drodze, słudzy wyszli mu naprzeciw, mówiąc, że syn jego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był w drodze, wyszli naprzeciw niego słudzy z oznajmieniem: Chłopiec twój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jeszcze w drodze, wyszli mu na przeciw jego słudzy i powiedzieli: Twój syn żyje!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był w drodze, wybiegli mu naprzeciw słudzy z wiadomością, że chłopiec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już dochodził, wyszli mu naprzeciw jego słudzy i powiedzieli, że syn jego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wracał do domu, wybiegli mu na spotkanie niewolnicy z wiadomością, że jego dziecko jest zdrowe.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 jeszcze w drodze, słudzy jego wyszli mu naprzeciw, mówiąc, że jego syn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Зразу, як він входив, його раби зустріли його [і сповістили йому], кажучи, що його син живий.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w następstwie jego zstępującego, niewolnicy jego podeszli do podspotkania jemu powiadając że(:) ten chłopak jego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schodził, wyszli mu naprzeciwko jego słudzy i oznajmili, mówiąc: Twój chłopiec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schodził, wyszli mu naprzeciw słudzy z wiadomością, że jego syn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szedł, jego niewolnicy wyszli mu na spotkanie, żeby mu powiedzieć, iż chłopiec jego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jeszcze w drodze, wybiegli mu na spotkanie słudzy z wieścią, że jego syn wyzdrowiał.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 wciąż schodził w dół, ἤδη δὲ αὐτοῦ καταβαίνοντος, wyrażenia te odzwierciedlają ukształtowanie terenu.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2024-05-16T19:35:52Z</dcterms:modified>
</cp:coreProperties>
</file>