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5"/>
        <w:gridCol w:w="4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uleczony nie wiedział, kto jest, ― bowiem Jezus oddalił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tłumu będącego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został uzdrowiony nie wiedział kto jest gdyż Jezus oddalił się od tłumu będącego w tym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kim On jest, gdyż Jezus wymknął się z tłumu będącego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uleczony nie wiedział, kto jest, bowiem Jezus odsunął się od tłumu będącego w 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został uzdrowiony nie wiedział kto jest gdyż Jezus oddalił się od tłumu będącego w (tym) miejscu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2024-05-21T08:44:56Z</dcterms:modified>
</cp:coreProperties>
</file>