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prześladowali ― Judejczycy ― Jezusa, że 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prześladowali Jezusa, że czynił to* w szabat.**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tego prześladowali Judejczycy Jezusa, bo to czynił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dlatego, że Jezus takie rzeczy czynił w szabat, Żydzi Go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Żydzi prześladowali Jezusa i 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Żydowie prześladowali Jezusa i szukali, jakoby go zabili, że to uczynił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Żydowie przeszladowali Jezusa, że to czynił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Żydzi prześladowali Jezusa, że czynił takie rzeczy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Żydzi prześladowali Jezusa, że to uczynił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prześladowali Jezusa,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że Jezus uzdrawiał w szabat, Żydzi zaczęli Go 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Judejczycy oskarżali Jezusa, że uczynił to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Żydzi oskarżali Jezusa, że to uczynił w sabat.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prześladowali Jezusa za to, że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юдеї переслідувати Ісуса, [й намагалися його вбити] за те, що робив таке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właśnie ścigali prawnie Judajczycy Iesusa, że te właśnie czynił w sabacie.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Żydzi prześladowali Jezusa oraz pragnęli go zabić,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Judejczycy zaczęli nękać Jeszuę, bo uczynił te rzeczy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Żydzi zaczęli prześladować Jezusa, ponieważ czynił to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zaczęli oskarżać Jezusa, że uczynił to w 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&lt;x&gt;500 20:30&lt;/x&gt; i ewangelie synoptyczne.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2024-05-22T01:37:56Z</dcterms:modified>
</cp:coreProperties>
</file>