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32"/>
        <w:gridCol w:w="3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to prześladowali ― Judejczycy ― Jezusa, że te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[rzeczy]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czynił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tego prześladowali Jezusa Judejczycy i szukali Go zabić bo te czynił w szabat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Żydzi prześladowali Jezusa, że czynił to* w szabat.**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dla tego prześladowali Judejczycy Jezusa, bo to czynił w szabat.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dla- tego prześladowali Jezusa Judejczycy i szukali Go zabić bo te czynił w szabat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&lt;x&gt;500 20:30&lt;/x&gt; i ewangelie synoptyczne.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5:18&lt;/x&gt;; &lt;x&gt;500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2024-05-21T23:13:07Z</dcterms:modified>
</cp:coreProperties>
</file>