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5"/>
        <w:gridCol w:w="3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ma życie w sobie, tak i ― 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sobie,* tak też sprawił, by Syn miał życie sam w 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ma życie w sobie, tak i 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ma życie w sobie tak dał i Synowi życie mieć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&lt;x&gt;220 33:4&lt;/x&gt;; &lt;x&gt;230 36:10&lt;/x&gt;; 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2024-05-14T08:55:25Z</dcterms:modified>
</cp:coreProperties>
</file>