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5"/>
        <w:gridCol w:w="4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powiedziałem wam, że i widzieliście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że i widzieliście Mnie i nie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powiedziałem wam: Chociaż zobaczyliście Mnie,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Ale powiedziałem wam, że i ujrzeliście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że i widzieliście Mnie i nie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powiedziałem wam, że choć Mnie zobaczyliście,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powiedziałem: Chociaż widzieliście mnie,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Alem wam powiedział: Owszem, widzieliście mię, a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wam powiedział, iżeście mię i widzieli, i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jednak: Widzieliście Mnie, a przecież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powiedziałem wam: Nie wierzycie, chociaż widzieliście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powiedziałem: Chociaż zobaczyliście Mnie, jednak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jednak: Zobaczyliście Mnie, a mimo to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powiedziałem wam, że choć zobaczyliście mnie,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wam powiedziałem, że widzicie, a jednak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Ojciec Mi daje, przyjdzie do Mnie, a Ja nie odrzucę tego, który do Mnie przychodzi,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я сказав вам, що ви хоч і бачили мене, але не вірите.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rzekłem wam że i od przeszłości widzicie i nie obecnie wtwierdzacie do rzeczywistości.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wam, że także mnie widzicie a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wam, że widzieliście, ale ciągle nie ufacie.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powiedziałem wam: Przecież mnie ujrzeliście, a mimo to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pierwszy raz o tym mówię, a wy patrzycie na Mnie i nadal nie wierzycie.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2024-05-19T00:55:23Z</dcterms:modified>
</cp:coreProperties>
</file>