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2"/>
        <w:gridCol w:w="3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zszedłem z ― nieba, nie aby czynił ― wolę ― Moją, ale ― wolę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nieba,* nie aby czynić swoją wolę,** ale wolę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zeszedłem z nieba nie aby(m) czynił wolę moją, ale wolę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4:34&lt;/x&gt;; &lt;x&gt;500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2024-05-19T08:31:29Z</dcterms:modified>
</cp:coreProperties>
</file>