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dzień święty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żydowskie,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żydowskie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blisko już była Pascha, święta u 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właśnie żydowskie święto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Пасха - юдейське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Pascha, święto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Pascha, święto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judejskie święto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wtedy żydowskie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2024-05-16T18:08:42Z</dcterms:modified>
</cp:coreProperties>
</file>