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04"/>
        <w:gridCol w:w="33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Amen, amen, mówię wam, ― wierzący ma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wierzący we Mnie ma 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 was, kto wierzy we Mnie,* ma życie wieczne.**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wierzący ma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wierzący we Mnie ma życie wieczne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we Mnie, za A (V); wyr. brak: P 66 (200) P 75 </w:t>
      </w:r>
      <w:r>
        <w:rPr>
          <w:rtl/>
        </w:rPr>
        <w:t>א</w:t>
      </w:r>
      <w:r>
        <w:rPr>
          <w:rtl w:val="0"/>
        </w:rPr>
        <w:t xml:space="preserve"> ; w l; &lt;x&gt;500 6:47&lt;/x&gt;L.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3:15-16&lt;/x&gt;; &lt;x&gt;500 5:24&lt;/x&gt;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2024-05-15T03:52:28Z</dcterms:modified>
</cp:coreProperties>
</file>