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― uczniów Jego, Andrzej, ―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odezwał się jeden z Jego uczniów, Andrzej, brat Szymona Piotra:*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jeden z uczniów jego, Andrzej, brat Szymona Piotra: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2024-05-14T18:49:12Z</dcterms:modified>
</cp:coreProperties>
</file>