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8"/>
        <w:gridCol w:w="3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tłum: Demona masz! Kto cię chce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Masz demona!* Kto próbuje Cię zabić?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tłum: Demona masz. Kto cię (usiłuje)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8:48&lt;/x&gt;;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2024-05-12T22:02:17Z</dcterms:modified>
</cp:coreProperties>
</file>