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40"/>
        <w:gridCol w:w="2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według ― ciała sądźcie, Ja nie sądzę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według ciała sądzicie Ja nie sądzę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sądzicie według ciała,* Ja nikogo nie sądzę.**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według ciała sądzicie, ja nie sądzę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według ciała sądzicie Ja nie sądzę nikogo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3:17&lt;/x&gt;; &lt;x&gt;500 12:47&lt;/x&gt;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2024-05-14T18:42:51Z</dcterms:modified>
</cp:coreProperties>
</file>