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42"/>
        <w:gridCol w:w="53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więc wam, że umrzecie w ― grzechach waszych. Jeśli bowiem nie uwierzycie, że JA JESTEM, umrzecie w ― grzechach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więc wam że umrzecie w grzechach waszych jeśli bowiem nie uwierzylibyście że Ja jestem umrzecie w grzechach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 więc, że poumieracie w swoich grzechach. Jeśli bowiem nie uwierzycie, że to Ja jestem,* umrzecie w swoich grzechach.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Powiedziałem więc wam, że umrzecie w grzechach waszych. Jeśli bowiem nie uwierzycie, że ja jestem, umrzecie w grzechach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więc wam że umrzecie w grzechach waszych jeśli bowiem nie uwierzylibyście że Ja jestem umrzecie w grzechach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 więc, że poumieracie w swoich grzechach. Jeśli bowiem nie uwierzycie, że to Ja jestem, umrzecie w swoich grzechach.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wam powiedziałem, że umrzecie w swoich grzechach. Bo jeśli nie uwierzycie, że ja jestem, umrzecie w swoich grzechach.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Przetomci wam powiedział, iż pomrzecie w grzechach waszych; bo jeźli nie wierzycie, żem ja jest, pomrzecie w grzechach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Przetom wam powiedział, iż pomrzecie w grzechach waszych. Bo jeśliż nie uwierzycie, żem ja jest, pomrzecie w grzechu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wam, że pomrzecie w grzechach swoich. Jeżeli bowiem nie uwierzycie, że JA JESTEM, pomrzecie w grzechach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powiedziałem wam, że pomrzecie w grzechach swoich. Jeśli bowiem nie uwierzycie, że to Ja jestem, pomrzecie w swoich grzechach.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więc wam, że umrzecie w swoich grzechach. Jeśli bowiem nie uwierzycie, że Ja jestem, umrzecie w swoich grzechach.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wam powiedziałem, że umrzecie w swoich grzechach. Jeśli nie uwierzycie, że to właśnie Ja jestem, umrzecie w swoich grzechach”.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wam powiedziałem, że umrzecie w grzechach swoich; jeśli bowiem nie uwierzycie, że JA JESTEM, umrzecie w swoich grzechach”.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Powiedziałem już wam, że będziecie umierać w grzechu. Jeśli nie uwierzycie, je to ja jestem Przedwieczny, będziecie umierali w grzechach.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 więc, że pomrzecie w waszych grzechach, bo jeżeli nie uwierzycie, że JA JESTEM, pomrzecie w waszych grzechach.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Тому я сказав вам, що помрете у ваших гріхах. Бо якщо не повірите, що то я, помрете у ваших гріхах.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Rzekłem więc wam że odumrzecie w uchybieniach waszych; jeżeliby bowiem nie wtwierdzilibyście do rzeczywistości że ja jakościowo faktycznie realnie jestem, odumrzecie w uchybieniach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wam powiedziałem, że pomrzecie w waszych grzechach. Gdyż jeśli nie uwierzycie, że Ja jestem, umrzecie w waszych grzechach.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wam powiedziałem, że umrzecie w swoich grzechach. Bo jeśli nie zaufacie, że jestem tym, którym mówię, że jestem, umrzecie w swoich grzechach".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wam powiedziałem: Pomrzecie w swych grzechach. Bo jeśli nie uwierzycie, że to ja jestem, pomrzecie w swych grzechach”.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dlatego powiedziałem, że umrzecie w swoich grzechach. Jeśli nie uwierzycie, że JA JESTEM, tak właśnie się stanie.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3:14&lt;/x&gt;; &lt;x&gt;500 16:9&lt;/x&gt;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2024-05-19T18:27:01Z</dcterms:modified>
</cp:coreProperties>
</file>