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8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sądzić, ale ― Posyłający Mnie prawdomówny jest, a Ja co usłyszałem u Niego, to mówię do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 ale Ten który posłał Mnie prawdziwy jest a Ja co usłyszałem od Niego te mówię do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do powiedzenia i do sądzenia, lecz Ten, który Mnie posłał, jest prawdomówny,* a Ja to, co usłyszałem od Niego, mówię wobec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mam o was mówić i sądzić. Ale (ten). (który posłał) mnie, prawdomówny jest, i ja co usłyszałem od niego, to mówię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 ale (Ten) który posłał Mnie prawdziwy jest a Ja co usłyszałem od Niego te mówię do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o was powiedzieć i wydać niejeden sąd, lecz Ten, który Mnie posłał, jest godny wiary, a Ja przekazuję światu to, co usłyszałem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do powiedzenia i do sądzenia. Ale ten, który mnie posłał, jest prawdziwy, a ja mówię na świecie to, co od niego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Wieleć mam o was mówić i sądzić; ale ten, który mię posłał, jest prawdziwy, a ja, com od niego słyszał, to mówię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o was wiele mówić i sądzić, lecz ten, który mię posłał, jest prawdziwy, a ja, com słyszał od niego, to powiadam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w waszej sprawie do powiedzenia i do osądzenia. Ale Ten, który Mnie posłał, jest prawdomówny, a Ja mówię wobec świata to, co usłyszałem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mógłbym o was mówić i sądzić, lecz Ten, który mnie posłał, jest wiarogodny, a Ja to, co usłyszałem od niego, mówię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mogę mówić i was osądzać. Ale Ten, który Mnie posłał, jest prawdomówny, a Ja to, co usłyszałem od Niego, to mówię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wiele do mówienia o was, jak i do osądzania was. Lecz Ten, który Mnie posłał, jest wiarygodny, a Ja to przekazuję światu, co usłyszałem od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mam jeszcze do powiedzenia o was i do osądzenia, lecz Ten, który mnie posłał, jest wiarygodny i ja to, co od Niego usłyszałem, głoszę światu”.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Mógłbym również o was wiele powiedzieć i was osądzić. Ten bowiem, który mnie posłał jest Prawdziwy i to, czego on mnie nauczył, ogłaszam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o was wiele powiedzieć i w wielu sprawach potępić. Ten, który mnie posłał, jest wiarogodny. Ja zaś mówię wobec świata to, co od Niego usłyszałem.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Багато чого маю про вас говорити і судити; але той, хто послав мене, є правдивий; і я світові те говорю, що від нього почув.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wieloliczne mam-trzymam około was gadać i rozstrzygać; ale ten który posłał mnie doprowadzający do starannej nie uchodzącej uwadze pełnej jawnej prawdy jakościowo jest, i ja które usłyszałem z obok od strony jego, te właśnie gadam do tego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waszego, wiele mam mówić i oddzielać; prawdomówny jest tylko Ten, kto mnie posłał; a ja mówię na świecie to, co usłyszałem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wiele rzeczy, które mógłbym o was powiedzieć, i wiele sądów, które mógłbym wydać. Jednak Ten, który mnie posłał, jest prawdomówny; mówię więc na świecie tylko to, co od Niego usłyszałem".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do powiedzenia o was, a także do osądzenia. Przecież ten, który mnie posłał, jest prawdziwy, i właśnie to, co od niego usłyszałem, mówię na świecie”.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was oskarżyć o wiele rzeczy, wielu też mógłbym was nauczyć. Ten, który Mnie posłał, jest bowiem prawdomówny. Dlatego powtarzam światu to, co od Niego usłyszałem.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3:32&lt;/x&gt;; &lt;x&gt;500 12:49&lt;/x&gt;; &lt;x&gt;500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2024-05-16T21:10:24Z</dcterms:modified>
</cp:coreProperties>
</file>