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jesteście w stanie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pojmujecie tego, co mówię? Dlatego że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tej powieści mojej nie pojmujecie? przeto,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mowy mojej nie zrozumiewacie?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Bo nie możecie słuchać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mowy mojej nie pojmujecie? Dlatego, że nie potraficie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Ponieważ nie jesteście w stanie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przyjmujecie mojej mowy? — Bo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dlaczego nie rozumiecie mnie? Bo jesteście głusi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przyjmujecie mojej mowy? Bo nie potraficie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не розумієте моєї мови? - Бо ви не можете чути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to gadanie, to moje własne, nie rozeznajecie? Że nie możecie słuchać ten odwzorowany wniosek, ten mój własny.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Gdyż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rozumiecie, co mówię? Bo nie możecie znieść słuchania mojego orędzia.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wiecie, co mówię? Dlatego, że nie możecie słuchać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możecie pojąć moich słów. Co więcej, nawet nie chcecie ich wysłuchać!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2024-05-21T23:38:30Z</dcterms:modified>
</cp:coreProperties>
</file>