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4"/>
        <w:gridCol w:w="4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2024-05-21T19:07:27Z</dcterms:modified>
</cp:coreProperties>
</file>