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 to, by Go wystawić na próbę, bo szukali podstawy do oskarżenia Go. Jezus zaś schylił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mogli go oskarżyć. Jezus zaś,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mogli oskarżyć. A Jezus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oskarżyć mogli. A Jezus,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mieli o co Go oskarżyć. Lecz 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mówili, kusząc go, by mieć powód do oskarżenia go. A 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mieć o co Go oskarżyć. Jezus jednak schylił się i 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móc Go oskarżyć. Jezus tymczasem pochylił się i 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to dla poddania Go próbie, by móc Go oskarżyć. Na to Jezus pochyliwszy się rysował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Zadali mu to pytanie podstępnie, aby mogli go oskarżyć. Ale Jezus pochylił się i zaczął pisać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 podstępnie, aby mieli Go o co oskarżyć. A Jezus pochyliwszy się pisał coś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розповідали, випробовуючи його, щоб мати на чому оскаржити його. Ісус же, схилившись додолу, писав пальцем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powiadali próbując go, aby mieliby z góry oskarżać jego. Zaś Iesus na dół schyliwszy się, tym wiadomym palcem z góry wpisywał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to, wystawiając go na próbę, aby go mieli za co oskarżyć. Zaś Jezus schylił się ku dołowi i zapisywał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to, aby Go usidlić, żeby mieć podstawy do postawienia Mu zarzutów. Ale Jeszua pochylił się i zaczął palcem pisać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mówili to, chcąc go wystawić na próbę, aby mieć go o co oskarżyć. Ale Jezus pochylił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prowokacja, która miała dostarczyć podstaw do oskarżenia Jezusa. Lecz On schylił się i zaczął pisać palcem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2024-05-16T03:48:26Z</dcterms:modified>
</cp:coreProperties>
</file>