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5"/>
        <w:gridCol w:w="3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Gdzie jest Ów? Mówi: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gdzie jest On mówi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Gdzie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mu: Gdzie jest tamten? Mówi: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gdzie jest On mówi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On jest? — zapytali. Nie wiem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Gdzież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rzekli: Gdzież on jest? Rzekł: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Gdzież on jest? 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Gdzież on jest? Odrzekł: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Gdzież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Gdzie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zapytano: „Gdzie On jest?”, odpowiedział: „Nie wiem”.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go: „Gdzie On jest?” Odpowiedział: „Nie wiem”.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A gdzie on jest? - zapytali. - Tego nie wiem -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- Gdzie On jest? Powiada: -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запитали в нього: Де він? Каже: Не знаю.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Gdzie jest ów? Powiada: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Gdzie on jest? Mówi: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"Gdzie on jest?", a on odrzekł: "Nie wiem".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do niego: ”Gdzie jest ów człowiek?” Powiedział: ”Nie wiem”.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—Gdzie on teraz jest?—dopytywali. —Nie wiem—odpowiedział.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2024-05-17T00:59:26Z</dcterms:modified>
</cp:coreProperties>
</file>