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wystawiali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z Listry i Ikonium dawali o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świadectwo dawali bracia, którzy byli w Listrze i w Ikonii.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dobre świadectwo dawali, którzy byli w Listrze i w Ikonium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Listrze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Dobre o nim wydawali świadectwo bracia w Listrze i w 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Cieszył się on dobrą opinią wśród chrześcijan w Listrze i w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Lystrze i Ikonium wystawili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свідчили про нього ті брати, що були в Лістрі та в Іконії.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poświadczany przez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bracia w Listrze i Ikonium dobrze wyrażali się o Tymoteuszu.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on dobrą opinią u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z Listry i Ikonium wydawali mu dobrą opinię.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2024-05-20T12:18:39Z</dcterms:modified>
</cp:coreProperties>
</file>