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3032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poprosili ich i wyprowadziwszy prosili wyjść z 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więc, przeprosili ich, wyprowadzili i prosili, aby odeszli z 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poprosili ich, i wyprowadziwszy prosili odejść* z miasta.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poprosili ich i wyprowadziwszy prosili wyjść (z) miasta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8:34&lt;/x&gt;; &lt;x&gt;480 5:17&lt;/x&gt;; &lt;x&gt;490 8:37&lt;/x&gt;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"żeby odeszli".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2024-05-19T04:27:34Z</dcterms:modified>
</cp:coreProperties>
</file>