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0"/>
        <w:gridCol w:w="5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widzenie przez noc zostało ukazane Pawłowi mąż pewien był Macedończyk stojąc zachęcając go i mówiąc przeszedłszy do Macedonii pomóż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oglądał w nocy widzenie:* jakiś Macedończyk stał i prosił go: Przepraw się do Macedonii** i pomóż nam.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widzenie przez noc Pawłowi dało się zobaczyć: mąż, Macedończyk jakiś, był stojąc i zachęcając* go i mówiąc**: "Przeszedłszy do Macedonii, pomóż nam".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widzenie przez noc zostało ukazane Pawłowi mąż pewien był Macedończyk stojąc zachęcając go i mówiąc przeszedłszy do Macedonii pomóż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Nocą Paweł przeżył widzenie: Jakiś Macedończyk stał i prosił go: Przepraw się do Macedonii i pomóż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nocy Paweł miał widzenie: jakiś Macedończyk stał i prosił go: Przepraw się do Macedonii i pomóż nam!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pokazało się Pawłowi w nocy widzenie: Mąż niejaki Macedończyk stał, prosząc go i mówiąc: Przepraw się do Macedonii, a ratuj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ukazało się Pawłowi w nocy widzenie: Mąż niektóry Macedończyk stanął i prosił go, i mówił: Przyszedszy do Macedonijej, ratuj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miał Paweł widzenie: jakiś Macedończyk stanął [przed nim] i błagał go: Przepraw się do Macedonii i pomóż nam!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 Paweł w nocy widzenie: Jakiś Macedończyk stał i prosił go, mówiąc: Przepraw się do Macedonii i pomóż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Paweł miał widzenie. Jakiś Macedończyk stanął przed nim i prosił go: Przepraw się do Macedonii i pomóż nam!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miał w nocy widzenie. Jakiś Macedończyk stał przed nim i prosił go: „Przepraw się do Macedonii i pomóż nam!”.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Paweł miał w nocy wizję: stał pewien Macedończyk i prosił go mówiąc: „Przepraw się do Macedonii i przyjdź nam z pomocą”.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Paweł miał w nocy widzenie; stanął przed nim jakiś człowiek z Macedonii i tak prosił: - Przepraw się do Macedonii i pomóż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miał Paweł widzenie: stanął przed nim jakiś Macedończyk i zapraszając go powiedział: ʼPrzyjdź do Macedonii i pomóż nam!ʼ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вночі з'явилося видіння Павлові. Якийсь чоловік, македонець, стояв і благав його, кажучи: Прийди до Македонії, допоможи нам.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pośród nocy, Pawłowi zostało ukazane widzenie: Mąż, jakiś Macedończyk, stał, wzywał go i mówił: Przepraw się do Macedonii i biegnij nam na 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 nocy Sza'ul miał widzenie. Jakiś człowiek z Macedonii stał i błagał go: "Przyjdźcie tu do Macedonii i pomóżcie nam!"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nocy Paweł miał widzenie: Jakiś mężczyzna, Macedończyk, stał i upraszał go, i mówił: ”Przepraw się do Macedonii i pomóż nam”.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Paweł miał widzenie. Ujrzał Macedończyka, który stał i błagał: „Przybądź do Macedonii i pomóż nam!”.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9:12&lt;/x&gt;; &lt;x&gt;510 10:3&lt;/x&gt;; &lt;x&gt;510 18:9&lt;/x&gt;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19:21&lt;/x&gt;; &lt;x&gt;520 15:26&lt;/x&gt;; &lt;x&gt;540 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"stał i zachęcał"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"mówił".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2024-05-21T09:24:59Z</dcterms:modified>
</cp:coreProperties>
</file>