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7"/>
        <w:gridCol w:w="4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zobaczyłbym was, aby jakiś przekazałbym dar łaski wam duchowy ku ― utwierdzeniu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 aby jakiś przekazałbym dar łaski wam duchowy ku zostać utwierdzonymi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was zobaczyć,* by udzielić wam nieco duchowego daru łaski** dla utwierdzenia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 bowiem zobaczyć was, aby jakiś przekazałbym dar wam duchowy ku zostać utwierdzeni 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 aby jakiś przekazałbym dar łaski wam duchowy ku zostać utwierdzonymi 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2:11&lt;/x&gt;; &lt;x&gt;590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Pragnę bowiem was zobaczyć, aby wam przekazać jakiś duchowy dar ku utwierdzeniu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2024-05-15T15:58:22Z</dcterms:modified>
</cp:coreProperties>
</file>