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5"/>
        <w:gridCol w:w="3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według mnie ochocze i wam ― w Rzymie ogłosić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mnie, gotów* jestem głosić ewangelię i wam w Rzymie.**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(to) we mnie ochocze, (by) i wam w Rzymie* ogłosić dobrą nowinę.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gotów, πρόθυμος, l. ochotny; &lt;x&gt;470 26:41&lt;/x&gt;; &lt;x&gt;480 14:38&lt;/x&gt;.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2024-05-16T21:29:47Z</dcterms:modified>
</cp:coreProperties>
</file>