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0"/>
        <w:gridCol w:w="3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została ogłoszona przez ― proroków Jego w pismach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ogłoszona przez proroków Jego w Pismach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(Bóg) już wcześniej przyobiecał przez swoich proroków w Pismach Świętych*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wcześniej została ogłoszona poprzez proroków Jego w pismach świętych,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ogłoszona przez proroków Jego w Pismach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1:70&lt;/x&gt;; &lt;x&gt;520 16:25-26&lt;/x&gt;; &lt;x&gt;630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2024-05-18T09:53:11Z</dcterms:modified>
</cp:coreProperties>
</file>