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8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niewidzialne Jego od założenia świata ― czynach zauważalne są oglądane, ― ― wieczna Jego moc i boskość,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 oni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w 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u Niego niewidzialne, Jego wieczna moc i Boskość, od stworzenia świata może być oglądana w pojmowalnych dziełach, tak że są bez wymówki.*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niewidzialne Jego, od stworzenia świata w czynach* zauważane, są oglądane: wieczna Jego moc i boskość, ku być oni niemożliwi do obronienia;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(w) czynach które są zauważalne są oglądane zarówno wieczna Jego moc i boskość ku być im niemożliwi do obronienia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12:7-9&lt;/x&gt;; &lt;x&gt;230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"dzięki czynom"; "w czynach" - tu o wytworach czynu.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2024-05-14T23:10:32Z</dcterms:modified>
</cp:coreProperties>
</file>