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8"/>
        <w:gridCol w:w="4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Zamknął razem bowiem ― Bóg ― wszystkich w nieposłuszeństwie, aby ― wszystkim okazać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zamknął bowiem Bóg wszystkich ku nieposłuszeństwu aby nad wszystkimi zlitowałby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wydał wszystkich na nieposłuszeństwo, aby móc się nad wszystkimi zmiłować.*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współzakluczył bowiem Bóg wszystkich* ku nieuległości, aby (nad) wszystkimi zlitowałby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zamknął bowiem Bóg wszystkich ku nieposłuszeństwu aby (nad) wszystkimi zlitowałby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wydał wszystkich w moc nieposłuszeństwa, aby wszystkim móc okazać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zamknął ich wszystkich w niewierze, aby się nad wszystkimi zmiłować.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zamknął je Bóg wszystkie w niedowiarstwo, aby się nad wszystkimi zmiłował.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zamknął Bóg wszytko w niedowiarstwie, aby się smiłował nad wszytkimi.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poddał wszystkich nieposłuszeństwu, aby wszystkim okazać swe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poddał wszystkich w niewolę nieposłuszeństwa, aby się nad wszystkimi zmiłować.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wszystkim nałożył więzy nieposłuszeństwa, aby wszystkim okazać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pogrążył wszystkich w nieposłuszeństwie, aby wszystkim okazać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Zamknął bowiem Bóg wszystkich w krnąbrności, aby wszystkim okazać miłosierdzie.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uwikłał wszystkich w nieposłuszeństwo, aby wszystkim okazać zmiłowanie.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wszystkich uwięził w nieposłuszeństwie, by wszystkim okazać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замкнув Бог усіх у непослух, щоб усіх помилувати.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osaczył wszystkich na nieposłuszeństwie, aby się nad wszystkimi mógł zlitować.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poddał wszystkich ludzi razem nieposłuszeństwu, aby mógł wszystkim okazać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wszystkich ich razem zamknął w nieposłuszeństwie. aby im wszystkim okazać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pozwolił na to, żeby wszyscy się zbuntowali, aby wszystkim okazać swoją miłość.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3:22&lt;/x&gt;; &lt;x&gt;610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"wszystko".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2024-05-20T06:44:36Z</dcterms:modified>
</cp:coreProperties>
</file>