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3"/>
        <w:gridCol w:w="3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― rozumiejącym, nie jest ― szukającym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rozumiejący nie jest szukający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ma, kto by rozumiał, nie ma, kto by szukał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rozumiejącym, nie jest odszukującym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rozumiejący nie jest szukający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ma, kto by rozumiał, nie ma, kto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rozumnego i nie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rozumnego i nie masz, kto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rozumiejącego, nie masz szukającego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rozumnego, nie ma, kto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masz, kto by rozumiał, nie masz, kto by szukał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rozumny, nie szuka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rozumnego, nie ma takiego, który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rozumnego, nikt Boga nie szuka!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człowieka rozumnego, nie ma takiego, kto by szukał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człowieka mądrego, nie ma takiego, który szuka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 тямущого, нема того, хто шукає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rozumiejącym, nie jest szukającym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szuka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ani jednego, który by przejawiał wnikliwość, nie ma ani jednego, który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takiego, który byłby rozumny, ani takiego, który szukałby Boga.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2024-06-03T01:54:49Z</dcterms:modified>
</cp:coreProperties>
</file>