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4"/>
        <w:gridCol w:w="54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 tak samo bluźnią nam i tak samo mówią niektórzy nam mówiący, że: "Uczyńmy ― złe, aby przyszyłby ― dobre"? Takich ― sąd zgodny z prawem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 tak jak bluźnią nam i tak jak mówią niektórzy nam mówić że uczynilibyśmy złe aby przyszłoby dobre których wyrok zgodny z prawem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tak właśnie nas obrażają* i czy nie o to nas pomawiają, że mówimy: Czyńmy to, co złe, by przyszło to, co dobre?** *** Wyrok na takich jest słuszny!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czy tak jak jesteśmy spotwarzani i tak jak mówią niektórzy, (że) my mówić*, że: "Uczyńmy złe, aby przyszłyby dobre?" Ich sąd** zgodny z prawem jest.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 tak, jak bluźnią nam i tak, jak mówią niektórzy nam mówić że uczynilibyśmy złe aby przyszłoby dobre których wyrok zgodny z prawem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w ten sposób nas obrażają. Pomawiają nas o to, że mówimy: Popełniajmy zło, aby wynikło z tego dobro. Potępienie takich jest słuszne!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Dlaczego więc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(jak nas szkalują i jak niektórzy twierdzą, że mówimy): Będziemy robić złe rzeczy, aby przyszły dobre? Ich potępienie jest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raczej tak mówimy: (jako nas szkalują i jako niektórzy udawają, żebyśmy mówili:) Będziemy czynić złe rzeczy, aby przyszły dobre? Których potępienie jest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Anie (jako o nas bluźnią i jako niektórzy powiadają, żebyśmy mówili): mamy czynić złych rzeczy, aby przyszły dobre? Których potępienie jest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czyż to znaczy, iż mamy czynić zło, aby stąd wynikło dobro? – jak nas niektórzy oczerniają i jak nam zarzucają, że tak mówimy. Takich czeka sprawiedliwa kara.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czyż jest tak, jak nas spotwarzają i jak niektórzy powiadają, że my mówimy: Czyńmy złe, aby przyszło dobre? Potępienie takich jest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 jest tak, jak nas spotwarzają i tak, jak mówią niektórzy, że nauczamy: Uczyńmy rzeczy złe, aby przyszły dobre? Ich potępienie jest zgodne z 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mamy czynić zło, aby wynikło dobro? Właśnie te słowa przypisują nam kłamliwie nasi oszczercy. Takich słusznie spotka wyrok potępiający.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czy mamy uczynić zło, aby przyszło dobro, o co nas się złośliwie oskarża, mówiąc, że my tak głosimy?” — Jest wyrok sprawiedliwy na to [zło].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lepiej byłoby kierować się zasadą: czyńmy zło, aby wyszło z tego dobro? Niektórzy ludzie w taki sposób mnie oczerniają. Spotka ich zasłużona kara.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czyż niektórzy nie rzucają na nas oszczerstw, twierdząc, że my mówimy: Popełniajmy zło, aby wynikło dobro? Sprawiedliwy jest wyrok przeciw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так, як ото деякі нас ганьблять, наговорюючи, ніби ми кажемо: Робімо зло, щоб вийшло [нам] на добро? Праведний осуд на таких!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Też nie tak, jak rzucają oszczerstwa; i nie tak, jak niektórzy mówią, mając nas na myśli: Czy nie po to uczyniliśmy złe, ażeby przyszły te szlachetne? Ich potępienie jest zgodne ze sprawiedliwością.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 właśnie! Czemu nie powiedzieć (jak to niektórzy nas oczerniają, że rzekomo tak mówimy): "Czyńmy zło, aby wyszło z tego dobro"? Czeka ich sprawiedliwy sąd!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dlaczego nie powiedzieć tak, jak się to nam fałszywie zarzuca i jak niektórzy twierdzą, że my mówimy: ”Czyńmy rzeczy złe, żeby mogły przyjść dobre”? Wyrok przeciw takim ludziom jest zgodny ze sprawiedliwością.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mamy twierdzić: „Popełniajmy zło, aby pojawiło się dobro”? Niektórzy oskarżają nas, że tak mówimy. Nie unikną jednak kary.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nam bluźnią, βλασφημούμεθα.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Czyńmy to, co złe, tj.: uwydatniajmy chwałę Bożej sprawiedliwości przez naszą niegodziwość. Powoływanie się na taki argument jest dowodem zepsucia tych, którzy tak argumentują, i czyni ich potępienie tym bardziej sprawiedliwym. Współcześnie podobne argumenty wysuwa się m.in. w związku z twierdzeniami zawartymi w &lt;x&gt;520 6:14&lt;/x&gt;; &lt;x&gt;520 7:17&lt;/x&gt;, 20; &lt;x&gt;550 5:13&lt;/x&gt;; &lt;x&gt;570 2:13&lt;/x&gt;..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6:1&lt;/x&gt;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"my mówić" - składniej: "że my mówimy".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wyrok skazujący.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2024-05-20T17:12:05Z</dcterms:modified>
</cp:coreProperties>
</file>