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wskrzesił,* i nas przez swoją moc** wskrzesi.***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Pana wskrzesił, i nas wskrzesi przez moc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Pana wzbudził i nas także wzbudzi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i Pana wzbudził, i nas wzbudzi mocą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wzbudził i nas wzbudzi przez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również swą mocą wskrzesi.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przez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wskrzesił Pana,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Pana wskrzesił i nas wskrzesi dzięki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swoją mocą dokonał tego, że nasz Pan zmartwychwstał i to samo uczyni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swoją mocą wskrzesi nasze ciała do życia, tak jak wskrzesił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й Господа воскресив, воскресить і нас своєю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wskrzesił, i nas obudzi dzięki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wskrzesi też nas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wskrzesi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swoją mocą wskrzesi nasze martwe ciała do życia, podobnie jak wskrzesił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15:15&lt;/x&gt;; &lt;x&gt;540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22:29&lt;/x&gt;;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2024-05-10T21:52:30Z</dcterms:modified>
</cp:coreProperties>
</file>