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3385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z Panem jeden duch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łączy się z Panem,* jest (z Nim) jednym duchem.**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łączący się (z) Panem jednym duchem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jest łączony (z) Panem jeden duch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15:4-5&lt;/x&gt;; &lt;x&gt;520 6:5&lt;/x&gt;; &lt;x&gt;520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17:21-23&lt;/x&gt;; &lt;x&gt;520 8:9-11&lt;/x&gt;;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2024-05-19T23:34:20Z</dcterms:modified>
</cp:coreProperties>
</file>