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kościoła Bożego w Koryncie oraz do wszystkich świętych rozproszonych po 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i Tymoteusz, brat, do kościoła Bożego, który jest w Koryncie,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 zborowi Bożemu, który jest w Koryncie, ze wszystkimi świętymi, którzy są we wszystkiej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i Tymoteusz, brat: kościołowi Bożemu, który jest w Koryncie, ze wszytkimi świętymi, którzy są we wszytkiej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do Kościoła Bożego, który jest w Koryncie, ze wszystkimi świętymi, jacy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zborowi Bożemu, który jest w Koryncie, wraz ze 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 do Kościoła Bożego, który jest w Koryncie, wraz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 do Kościoła Bożego w Koryncie, z 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do Kościoła Bożego w Koryncie, a także do wszystkich świętych w całej Achai: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i wasz brat Tymoteusz, do Kościoła Bożego w Koryncie, a także do wszystkich wierzących w całej Grecji: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Jezusa Chrystusa, i brat Tymoteusz do zgromadzenia ludu Bożego w Koryncie oraz do wszystkich świętych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з Божої волі апостол Ісуса Христа, та брат Тимофій, - до Божої церкви в Коринті з усіма святими в цілій Ахаї: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 do zgromadzenia wybranych Boga, które jest w Koryncie wraz ze wszystkimi świętymi, co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 do Bożej Wspólnoty Mesjanicznej w Koryncie, wraz z całym ludem Bożym na obszarze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zboru Bożego, który jest w Koryncie, wraz ze wszystkimi świętymi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Tymoteuszem, uczniem Pana, piszę do kościoła Bożego w Koryncie oraz do wszystkich świętych w całej 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2024-05-17T04:04:26Z</dcterms:modified>
</cp:coreProperties>
</file>