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4"/>
        <w:gridCol w:w="56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panujemy nad waszą wiarą ale współpracownicy jesteśmy radości waszej bowiem wiarą stanęliście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jesteśmy panami waszej wiary,* lecz jesteśmy współpracownikami waszej radości;** w wierze bowiem stanęliście.***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że panujemy (nad) waszą wiarą. ale współpracownikami jesteśmy radości waszej, bo wiarą stoicie*.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panujemy nad waszą wiarą ale współpracownicy jesteśmy radości waszej bowiem wiarą stanęliście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współpracownikami waszej radości : Jeśli Paweł utożsamia się tylko z tymi, w imieniu których pisze, to słowa te zn.: współpracownikami na rzecz waszej radości (dbamy o to, aby wasze życie duchowe było przepełnione radością); jeśli jednak również adresatów zalicza do grona swoich współpracowników, to słowa te zn.: współpracownikami w tym, co jest dla was radością.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stoicie.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15:1&lt;/x&gt;; &lt;x&gt;530 16:13&lt;/x&gt;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Czas teraźniejszy dokonany. Szerzej: "stanęliście i stoicie".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2024-05-12T10:00:42Z</dcterms:modified>
</cp:coreProperties>
</file>