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Paweł,* apostoł** nie od ludzi*** ani przez człowieka,**** lecz przez Jezusa Chrystusa i Boga Ojca, który Go wzbudził z martwych,*****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wysłannik*, nie od ludzi ani przez człowieka, ale przez Jezusa Pomazańca** i Boga, Ojca, (który wskrzesił) Go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— posłany nie przez ludzi i nie z powodu człowieka, ale za sprawą Jezusa Chrystusa i Boga Ojca, który Go wzbudził z martwych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ale przez Jezusa Chrystusa i Boga Ojca, który go wskrzesił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(nie od ludzi, ani przez człowieka, ale przez Jezusa Chrystusa i Boga Ojca, który go wzbudził od umarłych;)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ale przez Jezusa Chrystusa i Boga Ojca, który go wzbudził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z ludzkiego ustanowienia czy zlecenia, lecz z ustanowienia Jezusa Chrystusa i Boga Ojca, który Go wskrzesił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przez człowieka, lecz przez Jezusa Chrystusa i Boga Ojca, który go wzbudził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apostoł, ustanowiony nie przez ludzi ani za pośrednictwem człowieka, lecz przez Jezusa Chrystusa i Boga Ojca, który wskrzesił Go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na apostoła nie przez ludzi, ani za pośrednictwem człowieka, ale przez Jezusa Chrystusa i Boga Ojca, który wskrzesił Go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wysłany nie od ludzi i nie przez człowieka, lecz przez Jezusa Chrystusa i przez Boga Ojca, który Go wskrzesił z martwych,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apostoł nie z upoważnienia jakiegoś człowieka, ale powołany bezpośrednio przez Jezusa Chrystusa i Boga Ojca, który obudził go ze śmierci do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- powołany na apostoła nie przez ludzi ani jakiegokolwiek człowieka, lecz przez Jezusa Chrystusa i przez Boga Ojca, który wskrzesił Go z martwych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апостол, - не від людей, не через людину, але через Ісуса Христа і Бога Батька, що воскресив його з мертвих,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(nie od ludzi, ani przez człowieka, ale przez Jezusa Chrystusa i Boga Ojca, który go wskrzesił z martwych),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- posłannictwo swoje otrzymałem nie od ludzi ani przez pośrednictwo ludzi, ale za sprawą Jeszui Mesjasza i Boga Ojca, który wskrzesił Go z martwych - a także wszyscy bracia, którzy są ze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nie od ludzi ani nie przez człowieka, lecz przez Jezusa Chrystusa oraz Boga, Ojca, który go wskrzesił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nie zostałem powołany na apostoła przez ludzi, lecz przez samego Jezusa Chrystusa i Boga Ojca, który wskrzesił Go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8:1&lt;/x&gt;; &lt;x&gt;510 9:1-30&lt;/x&gt;; &lt;x&gt;510 11:25&lt;/x&gt;; &lt;x&gt;510 13:1-4&lt;/x&gt;; &lt;x&gt;510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&lt;x&gt;530 9:1-2&lt;/x&gt;; &lt;x&gt;530 15:9&lt;/x&gt;; &lt;x&gt;540 11:5&lt;/x&gt;; &lt;x&gt;540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od ludzi : w obliczu zagrożenia herezją Paweł powołuje się na fakt, że swoje apostolstwo otrzymał od samego Boga (por. w. 11); choć nie należał on do grona Dwunastu, został powołany przez samego Chrystusa (&lt;x&gt;510 9:4-6&lt;/x&gt;;&lt;x&gt;510 22:7&lt;/x&gt;;&lt;x&gt;510 26:16&lt;/x&gt;).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Wiara w zmartwychwstanie jest podstawą ewangelii (zob. &lt;x&gt;510 17:18&lt;/x&gt;; &lt;x&gt;520 1:4&lt;/x&gt;; &lt;x&gt;530 15:20&lt;/x&gt;; &lt;x&gt;670 1:3&lt;/x&gt;).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2:24&lt;/x&gt;; &lt;x&gt;520 4:24&lt;/x&gt;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w tekście znaczenie etymologiczne;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2024-05-10T01:54:28Z</dcterms:modified>
</cp:coreProperties>
</file>