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7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wszedłem do Jerozolimy do tych przede mną wysłanników ale odszedłem do Arabii i znów wróciłem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udałem się do Jerozolimy, do tych, którzy przede mną byli apostołami, ale odszedłem do Arabii,* po czym znów wróciłem do Damaszku.**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wszedłem do Jerozolimy do (tych) przede mną wysłanników, ale odszedłem do Arabii, i znowu wróciłem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wszedłem do Jerozolimy do (tych) przede mną wysłanników ale odszedłem do Arabii i znów wróciłem do Damaszku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Arabia : królestwo nebatejskie, wówczas pod władzą Aretasa IV (9 r. p. Chr.-40 r. po Chr.). Obszarem obejmowało zach Mezopotamię, wsch i pd Syrię oraz ziemie Izraela aż po Synaj. W czasach rzymskich na tych terenach powstały niezależne królestwa.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2024-05-18T17:23:53Z</dcterms:modified>
</cp:coreProperties>
</file>