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4"/>
        <w:gridCol w:w="3698"/>
        <w:gridCol w:w="3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2024-05-21T05:53:06Z</dcterms:modified>
</cp:coreProperties>
</file>