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― oczy ― serca waszego,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stało się widoczne wam, jaka jest ― nadzieja ― powołania Jego, jakie ― bogactwo ― chwały ― dziedzictwa Jego, w 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abyście, mając oświecone* oczy swego serca,** zobaczyli, jaka jest nadzieja waszego powołania,*** jakie bogactwo chwały**** Jego dziedzictwa w świętych*****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oczy* serca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wiedzieć wy**, jaka jest nadzieja powołania Jego, jakie bogactwo chwały dziedziczenia Jego wśród świętych,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oświecone, πεφωτισμένους : ptc. pf. pass. ma też w NP zn. przyczynowe, a zatem: ponieważ zostały oświecone.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1:8&lt;/x&gt;; &lt;x&gt;560 3:5&lt;/x&gt;; &lt;x&gt;560 4:23&lt;/x&gt;; &lt;x&gt;580 1:9-10&lt;/x&gt;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42:5&lt;/x&gt;; &lt;x&gt;510 26:18&lt;/x&gt;; &lt;x&gt;540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4:4&lt;/x&gt;; &lt;x&gt;580 1:5&lt;/x&gt;;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3:8&lt;/x&gt;; &lt;x&gt;570 4:19&lt;/x&gt;; &lt;x&gt;580 1:27&lt;/x&gt;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"oświetlone oczy" -jest to dopełnienie bliższe po "dałby".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"ku wiedzieć wy" - wyrażenie przyimkowe zamierzonego skutku: "abyście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2024-05-17T06:42:11Z</dcterms:modified>
</cp:coreProperties>
</file>