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3"/>
        <w:gridCol w:w="4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 Nim, według ― upodobania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przeznaczył* ** nas dla siebie do synostwa*** przez Jezusa Chrystusa według upodobania**** swojej woli,*****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przeznaczywszy nas ku usynowieniu przez Jezusa Pomazańca względem Niego*, według upodobania woli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przez przeznaczenie nas; (2) ponieważ przeznaczył nas.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8:15&lt;/x&gt;; &lt;x&gt;550 4:5&lt;/x&gt;; &lt;x&gt;690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12:32&lt;/x&gt;; &lt;x&gt;530 1:21&lt;/x&gt;; &lt;x&gt;560 1:9&lt;/x&gt;; &lt;x&gt;570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12:2&lt;/x&gt;; &lt;x&gt;560 1:9&lt;/x&gt;; &lt;x&gt;560 5:17&lt;/x&gt;; &lt;x&gt;580 1:9&lt;/x&gt;; &lt;x&gt;730 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względem siebie, to znaczy Bóg Ojciec względem siebie.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2024-05-18T21:02:00Z</dcterms:modified>
</cp:coreProperties>
</file>