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5"/>
        <w:gridCol w:w="54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2024-05-19T18:21:41Z</dcterms:modified>
</cp:coreProperties>
</file>