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50"/>
        <w:gridCol w:w="47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mnie bowiem żyć Pomazaniec a umrzeć zysk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mnie bowiem życie to Chrystus, a śmierć – to zysk.*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(Dla) mnie bowiem żyć Pomazaniec i umrzeć zysk.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(Dla) mnie bowiem żyć Pomazaniec a umrzeć zysk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dla mnie życie to Chrystus, a śmierć — to zysk.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mnie bowiem życie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Chrystus, a śmierć to zysk.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mnie życiem jest Chrystus, a umrzeć zysk.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mnie żyć jest Chrystus, a umrzeć zysk.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mnie bowiem żyć – to Chrystus, a umrzeć – to zysk.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dla mnie życiem jest Chrystus, a śmierć zyskiem.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mnie bowiem życie to Chrystus, a śmierć to zysk.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mnie bowiem życie to Chrystus, a śmierć to zysk.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mnie bowiem żyć — Chrystus, a umrzeć — zysk.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mnie życie - to Chrystus, a śmierć - to zysk.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mnie bowiem życiem jest Chrystus, a śmierć zyskiem.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для мене життя - це Христос, а смерть - це здобуток.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życiem jest dla mnie Chrystus, a umrzeć jest korzyścią.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dla mnie życie to Mesjasz, a śmierć to zysk.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 moim wypadku żyć – to Chrystus, a umrzeć – to zysk.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Życie oznacza bowiem dla mnie służbę Chrystusowi, a śmierć—to czysty zysk!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Dla mnie (…) żyć to Chrystus, a umrzeć – to zysk, Ἐμοὶ γὰρ τὸ ζῆν Χριστὸς καὶ τὸ ἀποθανεῖν κέρδος.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2:20&lt;/x&gt;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2024-05-18T05:39:38Z</dcterms:modified>
</cp:coreProperties>
</file>