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aby postawić przy was jako świętych i niewinnych i nienagannych wobec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ciele* przez śmierć,** aby was przed sobą stawić jako świętych, nieskazitelnych i nienagannych,***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z powrotem pojednał* w ciele ciała** Jego przez śmierć, (aby) przy postawić*** was (jako) świętych, i nienagannych, i nieobwinionych wobec Niego,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Inne lekcje: "z powrotem zostaliście pojednani"; "z powrotem pojednał sobie (nieklasyczne perfectum)"; "z powrotem pojednani".] [** "w ciele ciała" - w oryginale dwa różne rzeczowniki. Tu razem o fizycznym ciele Chrystusa. Pierwszy z tych dwu rzeczowników, używany bywa w metaforze dla oznaczenia Kościoła (zob. np. 1.24**).] [*** Infinitivus celu zależny od "z powrotem pojednał".]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(aby) postawić przy was (jako) świętych i niewinnych i nienagannych wobec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 przez śmierć, aby was przed sobą postawić jako świętych, nieskazitelnych i nienagannych,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jego doczesnym ciele przez śmierć, aby was przedstawić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świętych, nieskalanych i nienagannych przed swoim obliczem;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Ciałem własnem swojem przez śmierć, aby was wystawił świętemi i niepokalanemi, i bez nagany przed obliczem swojem;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pojednał w ciele ciała swego przez śmierć, aby was wystawili święte i niepokalane, i nienaganione przez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znów pojednał [Bóg] w doczesnym Jego ciele przez śmierć, by stawić was przed sobą jako świętych i nieskalanych, i bez zarzutu,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 przez śmierć, aby was stawić przed obliczem swoim jako świętych i niepokalanych, i nienagannych,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doczesnym ciele przez śmierć, aby postawić was przed sobą jako świętych, nieskazitelnych i nienagannych,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przez śmierć pojednał w swoim doczesnym ciele, aby stawić przed sobą jako świętych i nieskalanych, i nienagannych.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przez śmierć pojednał w swoim ziemskim ciele, aby was przed Nim postawić jako świętych, i nieskalanych, i nienagannych,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jesteście z Bogiem pojednani przez śmierć Chrystusa w ludzkim ciele, abyście mogli stanąć przed nim jako uświęceni, nieskazitelni i nienaganni.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pojednał (On was ze sobą) przez śmierć Syna w ludzkim ciele, abyście mogli stanąć przed Nim święci, nieskalani i nienaganni,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примирив смертю свого смертного тіла, щоб зробити вас святими, непорочними й невинними перед собою,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przez karę śmierci, ponownie pojednał w ciele jego ciała wewnętrznego, aby was postawić wobec Niego jako świętych, bez zarzutu oraz niespornych.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pojednał On teraz w fizycznym ciele swego Syna przez Jego śmierć, aby stawić was przed sobą jako świętych i bez skazy czy zarzutu,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teraz na nowo pojednał za sprawą jego ciała cielesnego przez jego śmierć, żeby was stawić przed sobą jako świętych i nieskalanych, i nie podlegających oskarżeniu,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ze sobą dzięki śmierci Jezusa. Pragnął bowiem, abyście byli święci, niewinni i bez zarzutu.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ziemskim ciele, ἐν τῷ σώματι τῆς σαρκὸς αὐτοῦ, tj. w ciele Jego ciała, zob. &lt;x&gt;580 2:11&lt;/x&gt;.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1:4&lt;/x&gt;; &lt;x&gt;560 5:27&lt;/x&gt;; &lt;x&gt;590 3:13&lt;/x&gt;;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2024-05-10T21:41:24Z</dcterms:modified>
</cp:coreProperties>
</file>