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rzecznikiem zostałem zgodnie z planem Boga powierzonym mi względem was,* ** by wypełnić Słowo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ja sługą według szafarzowania Boga, (tego) danego mi względem was, (aby) wypełnić* słowo Boga,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zarządzeniem  Boga  obejmującym mnie ze względu na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celu zależny od "danego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2024-05-13T19:52:59Z</dcterms:modified>
</cp:coreProperties>
</file>